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bcca" w14:textId="6e8bcc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норматива субсидий на единицу закупаемой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акимата Акмолинской области от 30 марта 2015 года № А-4/123. Зарегистрировано Департаментом юстиции Акмолинской области 5 мая 2015 года № 4784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Акмолинской области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Утвердить норматив субсидий на единицу закупаемой сельскохозяйственной продукции для производства продуктов ее глубокой переработки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постановлению.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 Контроль за исполнением постановления возложить на первого заместителя акима области Отарова К.М.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30 марта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А-4/123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видов продуктов ее глубокой переработки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 Сноска. Приложение - в редакции постановления акимата Акмолинской области от 29.01.2016 </w:t>
      </w:r>
      <w:r>
        <w:rPr>
          <w:rFonts w:ascii="Consolas"/>
          <w:b w:val="false"/>
          <w:i w:val="false"/>
          <w:color w:val="ff0000"/>
          <w:sz w:val="20"/>
        </w:rPr>
        <w:t>№ А-2/43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3370"/>
        <w:gridCol w:w="6293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сельскохозяйственной продукции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продуктов глубокой переработки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Нормативы субсидий,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тенге/литр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Молоко сырое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сливочное масло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Молоко сырое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сыр твердый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